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6278" w14:textId="9cf6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для трудоустройства граждан Актюбинской области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Актюбинской области от 4 декабря 2023 года № 328</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подпунктами 2), 3), 4) </w:t>
      </w:r>
      <w:r>
        <w:rPr>
          <w:rFonts w:ascii="Times New Roman"/>
          <w:b w:val="false"/>
          <w:i w:val="false"/>
          <w:color w:val="000000"/>
          <w:sz w:val="28"/>
        </w:rPr>
        <w:t>пункта 1</w:t>
      </w:r>
      <w:r>
        <w:rPr>
          <w:rFonts w:ascii="Times New Roman"/>
          <w:b w:val="false"/>
          <w:i w:val="false"/>
          <w:color w:val="000000"/>
          <w:sz w:val="28"/>
        </w:rPr>
        <w:t xml:space="preserve"> статьи 107 Социального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17 октября 2023 года № 446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33564) акимат Актюбинской области ПОСТАНОВЛЯЕТ: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Актюбинской области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Установить квоту рабочих мест Актюбинской области для трудоустройства лиц, освобожденных из мест лишения свободы на 2023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Установить квоту рабочих мест Актюбинской области для трудоустройства лиц, состоящих на учете службы пробации на 2023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6" w:id="0"/>
    <w:p>
      <w:pPr>
        <w:spacing w:after="0"/>
        <w:ind w:left="0"/>
        <w:jc w:val="both"/>
      </w:pPr>
      <w:r>
        <w:rPr>
          <w:rFonts w:ascii="Times New Roman"/>
          <w:b w:val="false"/>
          <w:i w:val="false"/>
          <w:color w:val="000000"/>
          <w:sz w:val="28"/>
        </w:rPr>
        <w:t>
      4. Государственному учреждению "Управление координации занятости и социальных программ Актюбинской области" в установленном законодательством порядке обеспечить направление настоящего постановления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0"/>
    <w:bookmarkStart w:name="z7" w:id="1"/>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акима Актюбинской области.</w:t>
      </w:r>
    </w:p>
    <w:bookmarkEnd w:id="1"/>
    <w:bookmarkStart w:name="z8" w:id="2"/>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Актюбинской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4 декабря 2023 года № 328</w:t>
            </w:r>
          </w:p>
        </w:tc>
      </w:tr>
    </w:tbl>
    <w:p>
      <w:pPr>
        <w:spacing w:after="0"/>
        <w:ind w:left="0"/>
        <w:jc w:val="left"/>
      </w:pPr>
      <w:r>
        <w:rPr>
          <w:rFonts w:ascii="Times New Roman"/>
          <w:b/>
          <w:i w:val="false"/>
          <w:color w:val="000000"/>
        </w:rPr>
        <w:t xml:space="preserve"> Квота рабочих мест для трудоустройства граждан Актюбинской области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"Дочерняя организация Китайской Нефтяной Инженерно-Строительной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"Национальная компания "Казақстан темір жолы"-"Кандыагашское эксплуатационное вагонное депо"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4 декабря 2023 года № 328</w:t>
            </w:r>
          </w:p>
        </w:tc>
      </w:tr>
    </w:tbl>
    <w:p>
      <w:pPr>
        <w:spacing w:after="0"/>
        <w:ind w:left="0"/>
        <w:jc w:val="left"/>
      </w:pPr>
      <w:r>
        <w:rPr>
          <w:rFonts w:ascii="Times New Roman"/>
          <w:b/>
          <w:i w:val="false"/>
          <w:color w:val="000000"/>
        </w:rPr>
        <w:t xml:space="preserve"> Квота рабочих мест Актюбинской области для трудоустройства лиц, освобожденных из мест лишения свободы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Алгинского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"Мерей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"Кобдинское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"Дочерняя организация Китайской Нефтяной Инженерно-Строительной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"Казтермогрупп"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"Ұлы борсық" на праве хозяйственного ведения государственного учреждения "Шалкарский районный отдел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"Стройдеталь"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"Үй құрылыс комбинаты"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"Нектар"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Актюбинской области </w:t>
            </w:r>
            <w:r>
              <w:br/>
            </w:r>
            <w:r>
              <w:rPr>
                <w:rFonts w:ascii="Times New Roman"/>
                <w:b w:val="false"/>
                <w:i w:val="false"/>
                <w:color w:val="000000"/>
                <w:sz w:val="20"/>
              </w:rPr>
              <w:t>от 4 декабря 2023 года № 328</w:t>
            </w:r>
          </w:p>
        </w:tc>
      </w:tr>
    </w:tbl>
    <w:p>
      <w:pPr>
        <w:spacing w:after="0"/>
        <w:ind w:left="0"/>
        <w:jc w:val="left"/>
      </w:pPr>
      <w:r>
        <w:rPr>
          <w:rFonts w:ascii="Times New Roman"/>
          <w:b/>
          <w:i w:val="false"/>
          <w:color w:val="000000"/>
        </w:rPr>
        <w:t xml:space="preserve"> Квота рабочих мест Актюбинской области для трудоустройства лиц, состоящих на учете службы пробации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Алгинского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"Алга-Жылу" на праве хозяйственного ведения при государственном учреждении "Алгинский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"Байганинская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"Байганинская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"Наурыз-СИМ"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"Кобдинская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"СНПС-Актюбинская транспортная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"Дочерняя организация Китайской Нефтяной Инженерно-Строительной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"Кентавр"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"Казтермогрупп"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"Национальная компания "Казақстан темір жолы" -"Кандыагашское эксплуатационное вагонное депо"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имени Н. Байганина" государственного учреждения "Темирский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"Шұбарқұдық жылу" при государственном учреждении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"Восход-Oriel"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"Хромтауский кирпичный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"Шалкарское вагоноремонтное депо" товарищества с ограниченной ответственностью "Қамқор вагон"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"Актюбинское локомотиворемонтное депо" товарищества с ограниченной ответственностью "Қамқор локомотив"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"Больше-Борсукское лесное хозяйство"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"Анвар"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