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2723" w14:textId="4372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20 июня 2023 года № 34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у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16299), маслихат города Актобе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маслихата города Актобе"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Актобе.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маслихата города Актобе.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2023 года № 34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города Актобе"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города Актобе"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Аппарата маслихата города Актобе.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оценки деятельности административных государственных служащих корпуса "Б" аппарата маслихата утверждается первым руководителем маслихата города Актобе на основе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специфики деятельности аппарата маслихата.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категорий, Е - 2;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главным специалистом аппарата маслихата, на которого возложено исполнение обязанностей службы управления персоналом (кадровой службой) (далее – главный специалист), в том числе посредством информационной системы.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Главный специалист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текстового сообщения по абонентскому номеру сотовый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в трех лет со дня завершения оценки, а также при наличии технической возможности в информационной системе.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главным специалистом при содействии всех заинтересованных лиц и сторон.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специалист обеспечивает: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главному специалисту и участникам калибровочных сессий.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 главным специалистом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главный специалист,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оценки.</w:t>
      </w:r>
    </w:p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главным специалистом.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оценки.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специалистом, для каждого оцениваемого лица.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оценки. При формировании тематики семинаров повышения квалификации и дисциплин курсов переподготовки главным специалистом должны быть учтены результаты оценки метода 360, в том числе наименее выраженные компетенции служащего.</w:t>
      </w:r>
    </w:p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3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организовывает деятельность калибровочной сессии.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с 1 июля 2021 года по 31 декабря 2022 года, находящихся в социальных отпусках, периоде временной нетрудоспособности.</w:t>
      </w:r>
    </w:p>
    <w:bookmarkEnd w:id="4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оценки.</w:t>
      </w:r>
    </w:p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</w:t>
      </w:r>
    </w:p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47"/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4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оценки, и подписывает его.</w:t>
      </w:r>
    </w:p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главный специалист не позднее 2 рабочих дней выносит его на рассмотрение Комиссии.</w:t>
      </w:r>
    </w:p>
    <w:bookmarkEnd w:id="55"/>
    <w:bookmarkStart w:name="z7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Главный специалист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главный специалист. Секретарь Комиссии не принимает участие в голосовании.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Главный специалист обеспечивает проведение заседания Комиссии в соответствии со сроками, согласованными с председателем Комиссии.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Главный специалист предоставляет на заседание Комиссии следующие документы: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(далее – протокол).</w:t>
      </w:r>
    </w:p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