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0a62a" w14:textId="720a6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города Актобе от 22 декабря 2022 года №220 "Об утверждении бюджета города Актобе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Актобе Актюбинской области от 20 июля 2023 года № 54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Актобе "Об утверждении бюджета города Актобе на 2023 – 2025 годы" от 22 декабря 2022 года № 220 (зарегистрированное в Реестре государственной регистрации нормативных правовых актов за № 175938)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города Актобе на 2023 - 2025 годы согласно приложениям 1, 2 и 3 соответственно, в том числе на 2023 год в следующих объемах: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118 515 466,7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81 821 190,7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509 569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3 781 938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32 402 769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139 650 461,7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- 354 557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44 615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399 172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0 тенге,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- 20 780 438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20 780 438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7 534 615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3 344 206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16 590 029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2023 года.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маслихата города Актобе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Даржанова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города Актобе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июля 2023 года № 54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города Актобе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2022 года № 220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Актобе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118 515 466,7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81 821 190,7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41 659 116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22 641 613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19 017 503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11 547 811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11 547 811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8 803 337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6 110 459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388 291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2 304 587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17 644 850,6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11 247 175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387 311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6 010 364,6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2 166 076,1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2 166 076,1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509 569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117 819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109 623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391 750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391 750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3 781 938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3 065 034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3 065 034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716 904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541 794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32 402 769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32 402 769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32 402 769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139 650 461,7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7 885 409,5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2 363 561,2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83 988,3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82 578,3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1 878 956,5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1 155 326,8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723 340,7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400 616,4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379 741,3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20 875,1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закупок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5 456 322,3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3 997 544,1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968 223,1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3 016 321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188 857,6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188 857,6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1 269 920,6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1 269 920,6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1 981 631,2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1 981 631,2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1 906 252,4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1 906 252,4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75 378,8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регистрации актов гражданского состояния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75 378,8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12 846 655,3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1 709 420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1 709 420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1 709 420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9 925 316,4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9 675 316,4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1 869 645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3 089 562,1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457 457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3 887 770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168 031,3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отдельных категорий граждан в виде льготного, бесплатного проезда на городском общественном транспорте (кроме такси) по решению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1 211 918,9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1 211 918,9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190 692,2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34 815,2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лицам из групп риска, попавшим в сложную ситуацию вследствие насилия или угрозы насилия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123 937,4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25 602,7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95 877,9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51 615 854,9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26 246 106,2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26 142 436,6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11 653 193,9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10 618 042,7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3 871 200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64 804,3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64 354,3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38 865,3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36 460,3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10 036 614,7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3 093 150,5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1 013 745,8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339 193,5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1 599 847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77 212,2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6 943 464,2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268 478,3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6 016 365,8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658 620,1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15 333 134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4 201 268,9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2 597 587,7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1 603 681,2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11 131 865,1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2 207 675,3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426 270,9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8 496 942,9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4 494 495,5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1 534 495,8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1 176 516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1 176 516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357 979,8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357 979,8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1 467 595,6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83 202,3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35 635,3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1 384 393,3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1 384 393,3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328 045,1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189 140,1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184 340,1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1 164 359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509 079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41 321,6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465 952,4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158 380,7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26 877,2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26 877,2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26 746,2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127 003,5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127 003,5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120 938,5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приютов, пунктов временного содержания для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309 156,4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309 156,4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217 835,4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208 042,6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9 792,8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22 906 572,7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18 006 572,7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автомобильных дорог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17 916 572,7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6 824 513,1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4 250 981,2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6 841 078,4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2 844 655,6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64 327,3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64 327,3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50 297,3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2 780 328,3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2 780 328,3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7 216,3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2 773 112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1 057 382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1 057 382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1 057 382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1 057 382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33 235 046,9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33 235 046,9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33 235 046,9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185 400,2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32 844 644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173 579,7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-354 557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предоставления жилищных сертификатов как социальная поддержка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проведение капитального ремонта общего имущества объектов кондоминиумов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- 20 780 438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20 780 438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7 534 615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7 534 615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7 534 615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3 344 206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3 344 206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3 344 206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3 344 206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16 590 029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16 590 029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16 590 029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города Актобе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июля 2023 года № 54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города Актобе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2022 года № 220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республиканского бюджета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17 006 699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2 382 063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10 863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10 863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2 371 200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2 371 200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14 624 636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12 245 848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7 631 903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4 613 945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2 378 788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2 378 788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города Актобе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июля 2023 года № 54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города Актобе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2022 года № 220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областного бюджета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22 930 685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8 438 256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4 247 644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1 329 627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1 543 149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1 241 445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133 423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4 190 612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4 155 997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проведение капитального ремонта общего имущества объектов кондоминиумов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34 615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14 492 429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12 608 101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8 393 381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2 062 593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1 296 853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855 274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1 884 328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884 328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