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ade2" w14:textId="4dea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22 декабря 2022 года № 220 "Об утверждении бюджета города Актобе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27 октября 2023 года № 96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"Об утверждении бюджета города Актобе на 2023 – 2025 годы" от 22 декабря 2022 года № 220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Актобе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119 153 455,8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85 831 125,8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797 822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3 781 938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28 742 570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134 798 836,8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- 135 595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263 577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399 172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- 15 509 786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15 509 786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7 753 577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8 833 820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16 590 029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2023 года № 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119 153 455,8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85 831 125,8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43 418 317,7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22 641 613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20 776 704,7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11 973 439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11 973 439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8 893 496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6 137 518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2 367 687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19 021 381,1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11 678 348,6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6 936 066,5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2 524 492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2 524 492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28 742 570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134 798 836,8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12 602 601,7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3 521 769,5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2 897 269,5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1 131 888,5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540 511,7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513 404,3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9 008 826,2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7 065 007,2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1 010 680,2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196 297,3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196 297,3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1 747 521,7 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1 747 521,7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2 058 703,5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2 058 703,5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1 983 324,7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1 983 324,7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11 824 565,6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8 879 857,2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8 524 857,2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3 103 159,1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227 908,6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4 048 820,3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1 315 288,4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1 315 288,4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231 846,9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427 967,4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44 745 495,9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25 004 749,5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24 651 028,9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11 653 193,9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9 394 152,2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3 094 888,9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1 015 484,2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339 193,5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6 299 263,3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250 131,4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5 508 594,5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540 537,4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10 346 594,2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4 032 321,9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2 523 078,7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1 509 243,2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6 314 272,3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2 233 524,5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296 382,9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3 783 770,2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4 171 780,8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1 620 359,8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357 979,8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357 979,8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1 472 127,8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1 384 393,3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1 384 393,3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353 935,5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202 893,5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198 093,5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725 357,7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348 253,2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299 564,4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167 112,7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329 727,5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329 727,5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20 526 243,8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15 126 243,8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14 836 243,8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4 698 430,4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4 034 563,3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6 103 250,1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3 448 171,6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3 380 328,3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3 380 328,3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33 812 724,9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33 812 724,9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33 812 724,9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32 844 644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173 579,7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- 15 509 786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15 509 786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16 590 029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2023 года № 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16 555 499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1 930 863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14 624 636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12 245 848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7 631 903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4 613 945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2 378 788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2 378 788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2023 года № 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19 940 648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7 182 247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3 455 442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1 613 848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1 161 445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3 726 805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3 473 228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12 758 401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11 325 767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8 393 381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1 257 381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819 731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855 274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1 432 634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