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acf" w14:textId="6697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октября 2023 года № 4224. Утратило силу постановлением акимата города Актобе Актюбинской области от 1 ноября 2023 года № 4551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01.11.2023 № 4551.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ветеринарии",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2 октября 2023 года № 5-2/442,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летнего пастбища, расположенном в 3 км от реки Каргала по дороге на запад, в жилом массиве "Садовое" района "Алматы" города Актобе, в связи с выявлением заболевания оспы среди мелкого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города Актобе после его первого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