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ee3f34" w14:textId="1ee3f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"Аппарат Айтекебийского районного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13 апреля 2023 года № 10. Отменено решением Айтекебийского районного маслихата Актюбинской области от 26 июня 2023 года № 55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Айтекебийского районного маслихата Актюбинской области от 26.06.2023 № 55 (вводится в действие по истечении десяти календарных дней после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Республики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организации деятельности государственных органов и их структурных подразделений" от 1 сентября 2021 года № 590,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"Аппарат Айтекебийского районного маслихата"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Д. Сейлханов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Айтекебийского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апреля 2023 года № 10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"Аппарат Айтекебийского районного маслихата"</w:t>
      </w:r>
    </w:p>
    <w:bookmarkEnd w:id="3"/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Государственное учреждение "Аппарат Айтекебийского районного маслихата" является государственным органом Республики Казахстан, осуществляющим организационное, правовое, материально-техническое и иное обеспечение Айтекебийского районного маслихата, оказывающим помощь депутатам в осуществлении их полномочий.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Государственное учреждение "Аппарат Айтекебийского районного маслихата" не имеет ведомств.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Государственное учреждение "Аппарат Айтекебийского районного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Государственное учреждение "Аппарат Айтекебийского районного маслихата"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Государственное учреждение "Аппарат Айтекебийского районного маслихата" вступает в гражданско-правовые отношения от собственного имени.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Государственное учреждение "Аппарат Айтекебийского районного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учреждение "Аппарат Айтекебийского районного маслихата" по вопросам своей компетенции в установленном законодательством порядке принимает решения, оформляемые распоряжениями председателя районного маслихата и другими актами, предусмотренными законодательством Республики Казахстан.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государственного учреждения "Аппарат Айтекебийского районного маслихата" утверждаются в соответствии с действующим законодательством Республики Казахстан "О местном государственном управлении и самоуправлении в Республике Казахстан".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030100, Республика Казахстан, Актюбинская область, Айтекебийский район, село Темирбека Жургенова, улица Темирбека Жургенова 45.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"Аппарат Айтекебийского районного маслихата" определяется актом работодателя в соответствии с нормами трудового законодательства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Полное наименование государственного органа - государственное учреждение "Аппарат Айтекебийского районного маслихата".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государственного учреждения "Аппарат Айтекебийского районного маслихата".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государственного учреждения "Аппарат Айтекебийского районного маслихата" осуществляется из местного бюджета.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Государственному учреждению "Аппарат Айтекебийского районного маслихата"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Айтекебийского районного маслихата".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"Аппарат Айтекебийского районного маслихата" законодательными актами предоставлено право осуществлять приносящую доходы деятельность, то полученные доходы направляются в доход государственного бюджета.</w:t>
      </w:r>
    </w:p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Задачи и полномочия государственного органа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осуществление организационного, правового и материально-технического обеспечения деятельности маслихата и его органов, оказания помощи депутатам маслихата в осуществлении их полномочий;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пределах своей компетенции запрашивать и получать необходимую информацию, документы и иные материалы от государственных органов, должностных лиц и других организаций по вопросам компетенции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Обязанности: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вести служебную переписку по вопросам, отнесенным к ведению аппарата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участвовать в заседаниях маслихата и его органов.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осуществлять подготовку и проведение пленарных заседаний районного маслихата и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осуществлять контроль за сроками и результатом исполнения актов районного маслихата и его постоянных (временных) комиссий;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осуществлять контроль за сроками и результатом рассмотрения обращений юридических и физических лиц, направленных в районный маслихат.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соответствии с Регламентом районного маслихата обеспечивает подготовительную и организационно-техническую работу проведения сессий и заседаний постоянных комиссий районного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оказывает консультативную и методическую помощь депутатам маслихата в осуществлении своих полномочий, контролирует своевременность рассмотрения и реализации их запросов, предложений и замечаний;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участвует в разработке актов районного маслихата, а также направляет их на государственную регистрацию в органы юстиции в случаях, предусмотренных действующим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случаях и порядке, предусмотренных законодательством Республики Казахстан, обеспечивает публикацию решений районного маслихата в средствах массовой информации;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ведет протоколы, стенограммы сессий районного маслихата и других заседаний его органов;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осуществляет организационное обеспечение деятельности Общественного совета, создаваемого в соответствии с Законом Республики Казахстан "Об общественных советах";</w:t>
      </w:r>
    </w:p>
    <w:bookmarkStart w:name="z2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Статус, полномочия первого руководителя государственного органа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государственным учреждением "Аппарат Айтекебийского районного маслихата" осуществляется первым руководителем - председателем маслихата, который несет персональную ответственность за выполнение возложенных на государственное учреждение "Аппарат Айтекебийского районного маслихата" задач и осуществление им своих функций, несет в соответствии с законами Республики Казахстан дисциплинарную ответственность за совершение непосредственно подчиненными им государственными служащими коррупционных преступлений.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Председатель маслихата избирается из числа депутатов открытым или тайным голосованием большинством голосов от общего числа депутатов и освобождается от должности маслихатом на сессии.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Полномочия первого руководителя государственного учреждения "Аппарат Айтекебийского районного маслихата":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 подготовку сессии маслихата и вопросов, вносимых на ее рассмотрение, формирует повестку дня сессии, обеспечивает составление протокола, подписывает решения, иные документы, принятые или утвержденные на сессии маслихата;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контролирует рассмотрение запросов депутатов и депутатских обращений;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 деятельностью аппарата маслихата, назначает на должность и освобождает от должности его служащих;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организует взаимодействие маслихата с иными органами местного самоуправления;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 вопросам своей компетенции издает распоряжения;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"Аппарат Айтекебийского районного маслихата" в период его отсутствия временно осуществляются председателем одной из постоянных комиссий маслихата или депутатом маслихата.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Аппарат государственного учреждения "Аппарат Айтекебийского районного маслихата" возглавляется руководителем аппарата районного маслихата, назначаемым на должность и освобождаемым от должности в соответствии с действующим трудовым законодательством Республики Казахстан.</w:t>
      </w:r>
    </w:p>
    <w:bookmarkEnd w:id="25"/>
    <w:bookmarkStart w:name="z2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26"/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Имущество государственного учреждения "Аппарат Айтекебийского районного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Имущество, закрепленное за государственным учреждением "Аппарат Айтекебийского районного маслихата", относится к коммунальной собственности.</w:t>
      </w:r>
    </w:p>
    <w:bookmarkEnd w:id="28"/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Государственное учреждение "Аппарат Айтекебийского районного маслихата"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29"/>
    <w:bookmarkStart w:name="z33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Реорганизация и упразднение государственного учреждения "Аппарат Айтекебийского районного маслихата" осуществляются в соответствии с законодательством Республики Казахстан.</w:t>
      </w:r>
    </w:p>
    <w:bookmarkEnd w:id="3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