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b315" w14:textId="cb6b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298 "Об утверждении бюджета Айкенского сельского округа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апреля 2023 года № 16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Айкенского сельского округа на 2023-2025 годы" от 10 января 2023 года № 298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Айкенского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51 556,3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42 156,3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54 739,5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- 3 183,2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3 183,2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3 183,2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апреля от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