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19c7" w14:textId="2201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299 "Об утверждении бюджета Карабутакского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17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2023-2025 годы" от 10 января 2023 года № 299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Карабутакского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- 130 193,2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116 193,2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131 895,3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- 1702,1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