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a365" w14:textId="c10a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300 "Об утверждении бюджета сельского округа Темирбека Жургенова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апреля 2023 года № 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сельского округа Темирбека Жургенова на 2023-2025 годы" от 10 января 2023 года № 300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Темирбека Жургенова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120 929,1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30 691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90 238,1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121 306,9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- 377,8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377,8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апреля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Темирбека Жургенова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