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f715" w14:textId="204f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304 "Об утверждении бюджета Тумабулакского сельского округа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апреля 2023 года № 22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Айтекебийского районного маслихата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Тумабулакского сельского округа на 2023-2025 годы" от 10 января 2023 года № 304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Тумабулакского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34 942,6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24 516,6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62 972,8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- 28030,2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28030,2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28030,2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