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0076" w14:textId="b7a0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307 "Об утверждении бюджета Кайрактинского сельского округа на 2023–2025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24 апреля 2023 года № 25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Айтекебийского районного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Кайрактинского сельского округа на 2023-2025 годы" от 10 января 2023 года № 307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Кайрактинского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33 316,9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24 654,9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50 568,3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- 17 251,4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17 251,4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17 251,4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