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7ca5" w14:textId="3457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309 "Об утверждении бюджета Кызылжулдузского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апреля 2023 года № 27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Кызылжулдузского сельского округа на 2023-2025 годы" от 10 января 2023 года № 309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Кызылжулдузского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45 294,4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–41 494,4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–46 236,9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- 942,5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Кызылжулдузского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Индеведуальный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отчистка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