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195f" w14:textId="0a5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310 "Об утверждении бюджета Саратского сельского округа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Айтекебийского маслихата "Об утверждении бюджета Саратского сельского округа на 2023-2025 годы" от 10 января 2023 года № 310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Саратского сельского округа на 2023−2025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