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834f" w14:textId="01b8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Айтекебийского районного маслихата от 13 апреля 2023 года № 8 "Об утверждении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июня 2023 года № 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маслихата"" от 13 апреля 2023 года № 8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оцениваемый период – период оценки результатов работы государственного служащего;";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руководитель отдела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Руководитель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руководитель отдела.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Руководитель отдела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Руководитель отдела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Руководитель отдела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 действуют до 31 августа 2023 года.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"Аппарат Айтекебийского райнного маслихата"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опубликование настоящего решения в Эталонном контрольном банке нормативных правовых актов Республики Казахстан.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