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1918" w14:textId="afc1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Айтекебийского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июня 2023 года № 55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590, Айтекебийский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 новой редакции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"Аппарат Айтекебийского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№ 10 от 13 апреля 2023 года "Об утверждении Положения о государственном учреждении "Аппарат Айтекебийского районного маслихата"".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Айтекебийского районного маслихата"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Айтекебийского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Айтекебийского районного маслихата, оказывающим помощь депутатам в осуществлении их полномочий.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Айтекебийского районного маслихата" не имеет ведомств.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Айтекебийского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Айтекебийского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Айтекебийского районного маслихата" вступает в гражданско-правовые отношения от собственного имени.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Айтекебийского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Айтекебийского районного маслихата"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Айтекебийского районного маслихата" утверждаются в соответствии с действующим законодательством Республики Казахстан "О местном государственном управлении и самоуправлении в Республике Казахстан".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030100, Республика Казахстан, Актюбинская область, Айтекебийский район, село Темирбека Жургенова, улица Темирбека Жургенова 62.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"Аппарат Айтекебийского районного маслихата" определяется актом работодателя в соответствии с нормами трудового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- государственное учреждение "Аппарат Айтекебийского районного маслихата".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Айтекебийского районного маслихата".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Айтекебийского районного маслихата" осуществляется из местного бюджета.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Айтекебийского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Айтекебийского районного маслихата".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Айтекебийского районного маслихата" законодательными актами предоставлено право осуществлять приносящую доходы деятельность, то полученные доходы направляются в доход государственного бюджета.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 и материально-технического обеспечения деятельности маслихата и его органов, оказания помощи депутатам маслихата в осуществлении их полномочий;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вести служебную переписку по вопросам, отнесенным к ведению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заседаниях маслихата и его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подготовку и проведение пленарных заседаний районного маслихата и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сроками и результатом исполнения актов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сроками и результатом рассмотрения обращений юридических и физических лиц, направленных в районный маслихат.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Регламентом районного маслихата обеспечивает подготовительную и организационно-техническую работу проведения сессий и заседаний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консультативную и методическую помощь депутатам маслихата в осуществлении своих полномочий, контролирует своевременность рассмотрения и реализации их запросов, предложений и замечаний;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актов районного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 и порядке, предусмотренных законодательством Республики Казахстан, обеспечивает публикацию решений районного маслихата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протоколы, стенограммы сессий районного маслихата и других заседаний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организационное обеспечение деятельности Общественного совета, создаваемого в соответствии с Законом Республики Казахстан "Об общественных советах";</w:t>
      </w:r>
    </w:p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1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Айтекебийского районного маслихата" осуществляется первым руководителем - председателем маслихата, который несет персональную ответственность за выполнение возложенных на государственное учреждение "Аппарат Айтекебийского районного маслихата" задач и осуществление им своих функций, несет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преступлений.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 "Аппарат Айтекебийского районного маслихата":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Айтекебийского районного маслихата" в период его отсутствия временно осуществляются председателем одной из постоянных комиссий маслихата или депутатом маслихата.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государственного учреждения "Аппарат Айтекебийского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трудовым законодательством Республики Казахстан.</w:t>
      </w:r>
    </w:p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государственного учреждения "Аппарат Айтекебийского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Айтекебийского районного маслихата", относится к коммунальной собственности.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Айтекебийского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"Аппарат Айтекебийского районного маслихата" осуществляются в соответствии с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