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7b81" w14:textId="b657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26 декабря 2022 года № 285 "Об утверждении Айтекебийского районного бюджета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24 июля 2023 года № 66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утверждении Айтекебийского районного бюджета на 2023-2025 годы" от 26 декабря 2022 года № 285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6 584 918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1 520 906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37 656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5 010 187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6 837 861,8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- 6 131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77 625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83 756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-246 812,8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246 812,8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77 625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83 756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252 943,8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 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из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