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9f2e0" w14:textId="929f2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10 января 2023 года № 298 "Об утверждении бюджета Айкенского сельского округа на 2023–2025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9 августа 2023 года № 69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Айкенского сельского округа на 2023-2025 годы" от 10 января 2023 года № 298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Айкенского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176167,9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164267,9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179351,1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- 3183,2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3183,2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3183,2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9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Айкенского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164267,9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