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7ea2" w14:textId="6c97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309 "Об утверждении бюджета Кызылжулдузского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августа 2023 года № 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Кызылжулдузского сельского округа на 2023-2025 годы" от 10 января 2023 года № 309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Кызылжулдузского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–148076,4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–143776,4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–149018,9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- 942,5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отчистка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