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7f31" w14:textId="eb37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311 "Об утверждении бюджета Сулукольского сельского округа на 2023- 2025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августа 2023 года № 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Сулукольского сельского округа на 2023-2025 годы" от 10 января 2023 года № 311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Сулукольского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22737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- 68,3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Сулукольского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