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648a3" w14:textId="65648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10 января 2023 года № 298 "Об утверждении бюджета Айкенского сельского округа на 2023–2025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9 октября 2023 года № 94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Айкенского сельского округа на 2023-2025 годы" от 10 января 2023 года № 298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Айкенского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176666,9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163266,9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179850,1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- 3183,2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3183,2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3183,2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9 октября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Айкенского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163266,9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- 3183,2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