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c71e" w14:textId="e24c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299 "Об утверждении бюджета Карабутакского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октября 2023 года № 95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Карабутакского сельского округа на 2023-2025 годы" от 10 января 2023 года № 299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Карабутакского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144730,5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124730,5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146432,6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- 1702,1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1702,1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