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5f29" w14:textId="bf55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300 "Об утверждении бюджета сельского округа Темирбека Жургенова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октября 2023 года № 96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сельского округа Темирбека Жургенова на 2023-2025 годы" от 10 января 2023 года № 300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Темирбека Жургенова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262918,5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222218,5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263787,3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Темирбека Жургенова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,находящегося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