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a6c5" w14:textId="90f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Айтекебийского районного маслихата от 10 января 2023 года № 303 "Об утверждении бюджета Аралтогайского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Аралтогайского сельского округа на 2023-2025 годы" от 10 января 2023 года № 303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102997,6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105280,1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