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195f3" w14:textId="36195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10 января 2023 года № 306 "Об утверждении бюджета Жамбылского сельского округа на 2023–2025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9 октября 2023 года № 102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Жамбылского сельского округа на 2023-2025 годы" от 10 января 2023 года № 306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Жамбылского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44631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42396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44631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9 октября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