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ac1a" w14:textId="675a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2022 года № 285 "Об утверждении Айтекебийского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ноября 2023 года № 113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Айтекебийского районного бюджета на 2023-2025 годы" от 26 декабря 2022 года № 285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5 610 719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1 589 742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3 984 988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5 863 662,8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- 6 131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-246 812,8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246 812,8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252 943,8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из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