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e33e" w14:textId="415e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298 "Об утверждении бюджета Айкенского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2023-2025 годы" от 10 января 2023 года № 298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Айкенского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177097,1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163197,1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180280,3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- 3183,2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