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e7d5" w14:textId="a0fe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299 "Об утверждении бюджета Карабутакского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Карабутакского сельского округа на 2023-2025 годы" от 10 января 2023 года № 299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Карабутакского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147918,8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127918,8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149620,9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- 1702,1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