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e27b" w14:textId="80ee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301 "Об утверждении бюджета Актастинского сельского округа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Айтекебийского районного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Актастинского сельского округа на 2023-2025 годы" от 10 января 2023 года № 301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Актастинского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44603,2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47736,2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- 3133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3133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