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7218" w14:textId="b837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302 "Об утверждении бюджета Аккольского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ноября 2023 года № 122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Аккольского сельского округа на 2023-2025 годы" от 10 января 2023 года № 302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36902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- 729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