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a4c4" w14:textId="ed2a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304 "Об утверждении бюджета Тумабулакского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Тумабулакского сельского округа на 2023-2025 годы" от 10 января 2023 года № 304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Тумабулакского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38942,6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- 66972,8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- 28030,2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28030,2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28030,2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