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d918" w14:textId="e89d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Айтекебийского районного маслихата от 10 января 2023 года № 308 "Об утверждении бюджета Кумкудукского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22 ноября 2023 года № 126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Айтекебийский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"Об утверждении бюджета Кумкудукского сельского округа на 2023-2025 годы" от 10 января 2023 года № 308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Кумкудукского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61441,1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- 1729,1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января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Кумкудукского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