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a64e0" w14:textId="40a64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10 января 2023 года № 309 "Об утверждении бюджета Кызылжулдузского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22 ноября 2023 года № 127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Кызылжулдузского сельского округа на 2023-2025 годы" от 10 января 2023 года № 309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Кызылжулдузского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151481,4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146681,4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152423,9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- 942,5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942,5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942,5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Кызылжулдузского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Индеведуальный подоходный 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143776,4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942,5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