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7631a5" w14:textId="37631a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Айтекебийского районного маслихата от 10 января 2023 года № 312 "Об утверждении бюджета Ушкаттинского сельского округа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Айтекебийского районного маслихата Актюбинской области от 22 ноября 2023 года № 130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Айтекебийский районный маслихат РЕШИЛ: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Айтекебийского районного маслихата "Об утверждении бюджета Ушкаттинского сельского округа на 2023-2025 годы" от 10 января 2023 года № 312 следующие изменения: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Ушкаттинского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25933,6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1460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24473,6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25995,3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– - 61,7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61,7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61,7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Айтекебийского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Д. Сейлханов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Айтекебийского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22 ноября 2023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130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Айтекебийского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10 января 2023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312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Ушкаттинского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25933,6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24473,6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24473,6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24473,6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25995,3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20381,3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20381,3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20381,3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22381,3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