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cd7c" w14:textId="b4dc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303 "Об утверждении бюджета Аралтогайского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22 декабря 2023 года № 138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Аралтогайского сельского округа на 2023-2025 годы" от 10 января 2023 года № 303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Аралтогайского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99477,6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93377,6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101760,1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- 2282,5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2282,5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2282,5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Аралтогайского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2282,5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