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0943" w14:textId="e9f0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309 "Об утверждении бюджета Кызылжулдузского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декабря 2023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Кызылжулдузского сельского округа на 2023-2025 годы" от 10 января 2023 года № 309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Кызылжулдузского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145351,4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140551,4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146293,9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- 942,5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