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467a" w14:textId="4d74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товариществу с ограниченной ответственностью "Fe-26"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27 ноября 2023 года № 327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заявления директора товарищества с ограниченной ответственностью "Fe-26" М.А. Имадова ЗТ-2023-02281311 от 08 ноября 2023 года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Товариществу с ограниченной ответственностью "Fe-26" установить публичный сервитут на земельный участок, расположенный в Айтекебийском районе общей площадью – 2696,19 га для проведения работ по разведке полезных ископаемых, сроком до 11 сентября 2029 года без изъятия у землепользователей.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сельского хозяйства и земельных отношений" в установленным законодательством порядке обеспечит: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Айтекебийского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правоотношения, возникшие с 27 ноября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