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8e53d" w14:textId="818e5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23 декабря 2022 года № 246 "Об утверждении Алгинского районного бюджета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21 апреля 2023 года №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"Об утверждении Алгинского районного бюджета на 2023-2025 годы" от 23 декабря 2022 года № 246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Алгинский районный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- 11 140 709,5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2 119 885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- 103 020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5 957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8 911 847,5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- 11 269 488,5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-96 239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46 575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- 142 814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102 000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- 102 000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- 134 540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134 540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46 575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142 814,6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230 779,6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 в районном бюджете на 2023 год поступление целевых текущих трансфертов и трансфертов на развитие из Национального фонда и республиканского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развитие системы водоснабжения и водоотведения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проектирование, развитие и (или) обустройство инженерно-коммуникационной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приобретение жилья коммунального жилищного фонда для социально уязвимых слоев населения.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на развитие определяется на основании постановления акимата района.";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Тулеуов М.Ш.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21 апреля 2023 года №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23 декабря 2022 года № 246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Алгинский районный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11 140 709,5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8 911 847,5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8 911 493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8 911 493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11 269 488,5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2 058 284,7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398 650,2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1 545 022,6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1 545 022,6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1 514 577,6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 и безопасность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3 966 324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2 876 382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приютов, пунктов временного содержания для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1 622 654,9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1 622 654,9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1 622 654,9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750 251,9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750 251,9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750 251,9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-134 540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230 779,6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