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3519" w14:textId="bcc3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258 "Об утверждении бюджета Карагашского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4 мая 2023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Карагашского сельского округа на 2023-2025 годы" от 28 декабря 2022 года № 258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44 037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44 153,1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4 мая 2023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