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422c" w14:textId="6fc4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259 "Об утверждении бюджета Каракудыкского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4 мая 2023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Каракудыкского сельского округа на 2023-2025 годы" от 28 декабря 2022 года № 259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Каракудыкского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67 481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70 234,9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136,9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4 мая 2023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