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9f8a7" w14:textId="8a9f8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28 декабря 2022 года № 260 "Об утверждении бюджета Карахобдинского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4 мая 2023 года № 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Карахобдинского сельского округа на 2023-2025 годы" от 28 декабря 2022 года № 260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Карахобдинского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- 43 191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- 1 475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41 686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43 292,9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101,9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101,9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4 мая 2023 года №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28 декабря 2022 года № 260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Карахобдинского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