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b373" w14:textId="b3eb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23 декабря 2022 года № 246 "Об утверждении Алгинского районного бюджета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14 июля 2023 года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Алгинского районного бюджета на 2023-2025 годы" от 23 декабря 2022 года № 246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Алгинский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- 12 547 107,5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2 819 885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- 103 020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9 618 245,5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- 12 675 886,5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-57 623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85 191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- 142 814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102 000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- 102 000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- 173 156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173 156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85 191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142 814,6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230 779,6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на 2023 год поступление кредитов из республиканского и областного бюджетов: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проведение капитального ремонта общего имущества объектов кондоминиумов.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кредитов определяется на основании постановления акимата района.";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14 июля 2023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23 декабря 2022 года № 246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12 547 107,5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9 618 245,5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12 675 886,5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2 331 311,7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466 006,7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417 998,7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1 786 611,1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1 786 611,1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1 756 166,1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 и безопасность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2 138 479,9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2 138 479,9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2 138 479,9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777 993,9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777 993,9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777 993,9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230 779,6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