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3412c" w14:textId="df34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28 декабря 2022 года № 254 "Об утверждении бюджета Акайского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27 июля 2023 года №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Акайского сельского округа на 2023-2025 годы" от 28 декабря 2022 года № 254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Акайского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66 024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63 556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66 108,3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- 84,3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84,3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84,3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27 июля 2023 года № 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28 декабря 2022 года № 254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