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9ec7a" w14:textId="339ec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28 декабря 2022 года № 259 "Об утверждении бюджета Каракудыкского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27 июля 2023 года № 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Каракудыкского сельского округа на 2023-2025 годы" от 28 декабря 2022 года № 259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Каракудыкского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2023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96 784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94 167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96 920,9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-136,9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136,9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136,9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27 июля 2023 года № 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28 декабря 2022 года № 259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Каракудыкского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96 920,9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