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c89f" w14:textId="d7dc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262 "Об утверждении бюджета Сарыхобдинского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июля 2023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Сарыхобдинского сельского округа на 2023-2025 годы" от 28 декабря 2022 года № 262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Сарыхобдинского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106 477,7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105 079,7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107 139,8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662,1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июля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