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f924" w14:textId="da5f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28 декабря 2022 года № 263 "Об утверждении бюджета Тамдинского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27 июля 2023 года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Тамдинского сельского округа на 2023-2025 годы" от 28 декабря 2022 года № 263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Тамдинского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157 712,8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149 828,8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- 158 902,9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- 1 190,1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1 190,1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1 190,1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27 июля 2023 года 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149 828,8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158 902,9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