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9cc7" w14:textId="f72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264 "Об утверждении бюджета Токмансайского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Токмансайского сельского округа на 2023-2025 годы" от 28 декабря 2022 года № 264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Токмансайского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164 360,2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160 213,2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164 518,8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158,6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