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af6f" w14:textId="c93a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265 "Об утверждении бюджета Ушкудыкского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27 июля 2023 года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Ушкудыкского сельского округа на 2023-2025 годы" от 28 декабря 2022 года № 265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Ушкудыкского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70 135,2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66 959,2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70 135,3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27 июля 2023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(полностью неиспользованных)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