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771e2" w14:textId="72771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21 апреля 2023 года № 11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Алгинского района на 2023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27 сентября 2023 года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Алгинского района на 2023 год" от 21 апреля 2023 года № 11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9946), Алгинский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