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4c42" w14:textId="e3a4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28 декабря 2022 года № 257 "Об утверждении бюджета Карабулакского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16 ноября 2023 года № 83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Карабулакского сельского округа на 2023-2025 годы" от 28 декабря 2022 года № 257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55 940,4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1 676,7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53 472,4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56 601,3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660,9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660,9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16 ноября 2023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