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162c4" w14:textId="1f16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28 декабря 2022 года № 262 "Об утверждении бюджета Сарыхобдинского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16 ноября 2023 года № 88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Сарыхобдинского сельского округа на 2023-2025 годы" от 28 декабря 2022 года № 262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Сарыхобдинского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96 534,1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94 136,1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97 196,2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 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662,1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662,1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16 ноября 2023 года № 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28 декабря 2022 года № 262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Сарыхобдинского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96 534,1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94 136,1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